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Pr="00220DE0" w:rsidRDefault="00A81E2D" w:rsidP="00220DE0">
      <w:pPr>
        <w:pStyle w:val="SenderAddress"/>
        <w:jc w:val="right"/>
        <w:rPr>
          <w:sz w:val="22"/>
        </w:rPr>
      </w:pPr>
      <w:r w:rsidRPr="00220DE0">
        <w:rPr>
          <w:sz w:val="22"/>
        </w:rPr>
        <w:t>Michael Plasmeier</w:t>
      </w:r>
    </w:p>
    <w:p w:rsidR="00FD5F91" w:rsidRPr="00220DE0" w:rsidRDefault="00A81E2D" w:rsidP="00220DE0">
      <w:pPr>
        <w:pStyle w:val="SenderAddress"/>
        <w:jc w:val="right"/>
        <w:rPr>
          <w:sz w:val="22"/>
        </w:rPr>
      </w:pPr>
      <w:r w:rsidRPr="00220DE0">
        <w:rPr>
          <w:sz w:val="22"/>
        </w:rPr>
        <w:t>362 Memorial Drive</w:t>
      </w:r>
    </w:p>
    <w:p w:rsidR="00FD5F91" w:rsidRPr="00220DE0" w:rsidRDefault="00A81E2D" w:rsidP="00220DE0">
      <w:pPr>
        <w:pStyle w:val="SenderAddress"/>
        <w:jc w:val="right"/>
        <w:rPr>
          <w:sz w:val="22"/>
        </w:rPr>
      </w:pPr>
      <w:r w:rsidRPr="00220DE0">
        <w:rPr>
          <w:sz w:val="22"/>
        </w:rPr>
        <w:t>Cambridge, MA 02139</w:t>
      </w:r>
    </w:p>
    <w:p w:rsidR="00BD0BBB" w:rsidRPr="00220DE0" w:rsidRDefault="00301319" w:rsidP="00220DE0">
      <w:pPr>
        <w:pStyle w:val="Date"/>
        <w:jc w:val="right"/>
        <w:rPr>
          <w:sz w:val="22"/>
        </w:rPr>
      </w:pPr>
      <w:r w:rsidRPr="00220DE0">
        <w:rPr>
          <w:sz w:val="22"/>
        </w:rPr>
        <w:fldChar w:fldCharType="begin"/>
      </w:r>
      <w:r w:rsidRPr="00220DE0">
        <w:rPr>
          <w:sz w:val="22"/>
        </w:rPr>
        <w:instrText xml:space="preserve"> CREATEDATE  \@ "MMMM d, yyyy"  \* MERGEFORMAT </w:instrText>
      </w:r>
      <w:r w:rsidRPr="00220DE0">
        <w:rPr>
          <w:sz w:val="22"/>
        </w:rPr>
        <w:fldChar w:fldCharType="separate"/>
      </w:r>
      <w:r w:rsidR="00A81E2D" w:rsidRPr="00220DE0">
        <w:rPr>
          <w:noProof/>
          <w:sz w:val="22"/>
        </w:rPr>
        <w:t>April 5, 2011</w:t>
      </w:r>
      <w:r w:rsidRPr="00220DE0">
        <w:rPr>
          <w:sz w:val="22"/>
        </w:rPr>
        <w:fldChar w:fldCharType="end"/>
      </w:r>
    </w:p>
    <w:p w:rsidR="00A81E2D" w:rsidRPr="00220DE0" w:rsidRDefault="00A81E2D" w:rsidP="00220DE0">
      <w:pPr>
        <w:pStyle w:val="RecipientAddress"/>
        <w:rPr>
          <w:sz w:val="22"/>
        </w:rPr>
      </w:pPr>
      <w:r w:rsidRPr="00220DE0">
        <w:rPr>
          <w:sz w:val="22"/>
        </w:rPr>
        <w:t xml:space="preserve">Steven </w:t>
      </w:r>
      <w:proofErr w:type="spellStart"/>
      <w:r w:rsidRPr="00220DE0">
        <w:rPr>
          <w:sz w:val="22"/>
        </w:rPr>
        <w:t>Rohall</w:t>
      </w:r>
      <w:proofErr w:type="spellEnd"/>
      <w:r w:rsidRPr="00220DE0">
        <w:rPr>
          <w:sz w:val="22"/>
        </w:rPr>
        <w:t xml:space="preserve"> and Li-</w:t>
      </w:r>
      <w:proofErr w:type="spellStart"/>
      <w:r w:rsidRPr="00220DE0">
        <w:rPr>
          <w:sz w:val="22"/>
        </w:rPr>
        <w:t>Te</w:t>
      </w:r>
      <w:proofErr w:type="spellEnd"/>
      <w:r w:rsidRPr="00220DE0">
        <w:rPr>
          <w:sz w:val="22"/>
        </w:rPr>
        <w:t xml:space="preserve"> Cheng</w:t>
      </w:r>
    </w:p>
    <w:p w:rsidR="00A81E2D" w:rsidRPr="00220DE0" w:rsidRDefault="00A81E2D" w:rsidP="00220DE0">
      <w:pPr>
        <w:pStyle w:val="RecipientAddress"/>
        <w:rPr>
          <w:sz w:val="22"/>
        </w:rPr>
      </w:pPr>
      <w:r w:rsidRPr="00220DE0">
        <w:rPr>
          <w:sz w:val="22"/>
        </w:rPr>
        <w:t>Researchers</w:t>
      </w:r>
    </w:p>
    <w:p w:rsidR="009A462A" w:rsidRPr="00220DE0" w:rsidRDefault="00A81E2D" w:rsidP="00220DE0">
      <w:pPr>
        <w:pStyle w:val="RecipientAddress"/>
        <w:rPr>
          <w:sz w:val="22"/>
        </w:rPr>
      </w:pPr>
      <w:r w:rsidRPr="00220DE0">
        <w:rPr>
          <w:sz w:val="22"/>
        </w:rPr>
        <w:t>IBM Research</w:t>
      </w:r>
    </w:p>
    <w:p w:rsidR="00FD5F91" w:rsidRPr="00220DE0" w:rsidRDefault="00A81E2D" w:rsidP="00220DE0">
      <w:pPr>
        <w:pStyle w:val="RecipientAddress"/>
        <w:rPr>
          <w:sz w:val="22"/>
        </w:rPr>
      </w:pPr>
      <w:r w:rsidRPr="00220DE0">
        <w:rPr>
          <w:sz w:val="22"/>
        </w:rPr>
        <w:t>1 Rogers Street</w:t>
      </w:r>
    </w:p>
    <w:p w:rsidR="00FD5F91" w:rsidRPr="00220DE0" w:rsidRDefault="00A81E2D" w:rsidP="00220DE0">
      <w:pPr>
        <w:pStyle w:val="RecipientAddress"/>
        <w:rPr>
          <w:sz w:val="22"/>
        </w:rPr>
      </w:pPr>
      <w:r w:rsidRPr="00220DE0">
        <w:rPr>
          <w:sz w:val="22"/>
        </w:rPr>
        <w:t>Cambridge, MA 02139-1203</w:t>
      </w:r>
    </w:p>
    <w:p w:rsidR="00D27A70" w:rsidRPr="00220DE0" w:rsidRDefault="00D27A70" w:rsidP="00220DE0">
      <w:pPr>
        <w:pStyle w:val="Salutation"/>
        <w:rPr>
          <w:sz w:val="22"/>
        </w:rPr>
      </w:pPr>
      <w:r w:rsidRPr="00220DE0">
        <w:rPr>
          <w:sz w:val="22"/>
        </w:rPr>
        <w:t xml:space="preserve">Dear </w:t>
      </w:r>
      <w:r w:rsidR="00A81E2D" w:rsidRPr="00220DE0">
        <w:rPr>
          <w:sz w:val="22"/>
        </w:rPr>
        <w:t xml:space="preserve">Mr. </w:t>
      </w:r>
      <w:proofErr w:type="spellStart"/>
      <w:r w:rsidR="00A81E2D" w:rsidRPr="00220DE0">
        <w:rPr>
          <w:sz w:val="22"/>
        </w:rPr>
        <w:t>Rohall</w:t>
      </w:r>
      <w:proofErr w:type="spellEnd"/>
      <w:r w:rsidR="00A81E2D" w:rsidRPr="00220DE0">
        <w:rPr>
          <w:sz w:val="22"/>
        </w:rPr>
        <w:t xml:space="preserve"> and Mr. Cheng</w:t>
      </w:r>
      <w:r w:rsidRPr="00220DE0">
        <w:rPr>
          <w:sz w:val="22"/>
        </w:rPr>
        <w:t>:</w:t>
      </w:r>
    </w:p>
    <w:p w:rsidR="00A81E2D" w:rsidRPr="00220DE0" w:rsidRDefault="00A81E2D" w:rsidP="00220DE0">
      <w:pPr>
        <w:rPr>
          <w:rFonts w:cs="Calibri"/>
          <w:sz w:val="22"/>
          <w:szCs w:val="22"/>
        </w:rPr>
      </w:pPr>
      <w:r w:rsidRPr="00220DE0">
        <w:rPr>
          <w:rFonts w:cs="Calibri"/>
          <w:sz w:val="22"/>
          <w:szCs w:val="22"/>
        </w:rPr>
        <w:t>I am interested in your web application developer internship position which you posted to MIT’s UPOP job list.  In particular I am interested in building a next-generation discussion system.</w:t>
      </w:r>
    </w:p>
    <w:p w:rsidR="006370B1" w:rsidRPr="00220DE0" w:rsidRDefault="006370B1" w:rsidP="00220DE0">
      <w:pPr>
        <w:rPr>
          <w:rFonts w:cs="Calibri"/>
          <w:sz w:val="22"/>
          <w:szCs w:val="22"/>
        </w:rPr>
      </w:pPr>
    </w:p>
    <w:p w:rsidR="006370B1" w:rsidRPr="00220DE0" w:rsidRDefault="006370B1" w:rsidP="00220DE0">
      <w:pPr>
        <w:rPr>
          <w:rFonts w:cs="Calibri"/>
          <w:sz w:val="22"/>
          <w:szCs w:val="22"/>
        </w:rPr>
      </w:pPr>
      <w:r w:rsidRPr="00220DE0">
        <w:rPr>
          <w:rFonts w:cs="Calibri"/>
          <w:sz w:val="22"/>
          <w:szCs w:val="22"/>
        </w:rPr>
        <w:t xml:space="preserve">I am both a management and computer science major, with a particular interest in how people communicate and collaborate.  I’ve paid close attention to this where I’ve worked in the past, and I </w:t>
      </w:r>
      <w:r w:rsidRPr="00220DE0">
        <w:rPr>
          <w:rFonts w:cs="Calibri"/>
          <w:sz w:val="22"/>
          <w:szCs w:val="22"/>
        </w:rPr>
        <w:t xml:space="preserve">would like to </w:t>
      </w:r>
      <w:r w:rsidRPr="00220DE0">
        <w:rPr>
          <w:rFonts w:cs="Calibri"/>
          <w:sz w:val="22"/>
          <w:szCs w:val="22"/>
        </w:rPr>
        <w:t>formaliz</w:t>
      </w:r>
      <w:r w:rsidRPr="00220DE0">
        <w:rPr>
          <w:rFonts w:cs="Calibri"/>
          <w:sz w:val="22"/>
          <w:szCs w:val="22"/>
        </w:rPr>
        <w:t>e these thoughts at IBM R</w:t>
      </w:r>
      <w:r w:rsidRPr="00220DE0">
        <w:rPr>
          <w:rFonts w:cs="Calibri"/>
          <w:sz w:val="22"/>
          <w:szCs w:val="22"/>
        </w:rPr>
        <w:t xml:space="preserve">esearch </w:t>
      </w:r>
      <w:r w:rsidRPr="00220DE0">
        <w:rPr>
          <w:rFonts w:cs="Calibri"/>
          <w:sz w:val="22"/>
          <w:szCs w:val="22"/>
        </w:rPr>
        <w:t>this summer.</w:t>
      </w:r>
    </w:p>
    <w:p w:rsidR="00A81E2D" w:rsidRPr="00220DE0" w:rsidRDefault="00A81E2D" w:rsidP="00220DE0">
      <w:pPr>
        <w:rPr>
          <w:rFonts w:cs="Calibri"/>
          <w:sz w:val="22"/>
          <w:szCs w:val="22"/>
        </w:rPr>
      </w:pPr>
    </w:p>
    <w:p w:rsidR="00A81E2D" w:rsidRPr="00220DE0" w:rsidRDefault="006370B1" w:rsidP="00220DE0">
      <w:pPr>
        <w:rPr>
          <w:rFonts w:cs="Calibri"/>
          <w:sz w:val="22"/>
          <w:szCs w:val="22"/>
        </w:rPr>
      </w:pPr>
      <w:r w:rsidRPr="00220DE0">
        <w:rPr>
          <w:rFonts w:cs="Calibri"/>
          <w:sz w:val="22"/>
          <w:szCs w:val="22"/>
        </w:rPr>
        <w:t xml:space="preserve">I believe that I can bring a great deal of experience to the project.  </w:t>
      </w:r>
      <w:r w:rsidR="00A81E2D" w:rsidRPr="00220DE0">
        <w:rPr>
          <w:rFonts w:cs="Calibri"/>
          <w:sz w:val="22"/>
          <w:szCs w:val="22"/>
        </w:rPr>
        <w:t xml:space="preserve">I’ve been thinking about how people communicate for a long time.  The first website I built was a question and answer site; it never went anywhere, but it got me interested in the field.  In 2007, when the Facebook platform first came out I built an application, </w:t>
      </w:r>
      <w:proofErr w:type="spellStart"/>
      <w:r w:rsidR="00A81E2D" w:rsidRPr="00220DE0">
        <w:rPr>
          <w:rFonts w:cs="Calibri"/>
          <w:sz w:val="22"/>
          <w:szCs w:val="22"/>
        </w:rPr>
        <w:t>GridView</w:t>
      </w:r>
      <w:proofErr w:type="spellEnd"/>
      <w:r w:rsidR="00A81E2D" w:rsidRPr="00220DE0">
        <w:rPr>
          <w:rFonts w:cs="Calibri"/>
          <w:sz w:val="22"/>
          <w:szCs w:val="22"/>
        </w:rPr>
        <w:t xml:space="preserve">, which quickly rose to be one of the top 100 apps on Facebook, peaking at 1.3 million users.  My first year at MIT, I worked at the MIT Media Lab on a research project to see if seeing what your friends buy influences what you buy.  Last summer, I worked at German national railway, Deutsche Bahn, designing the user interface for one of their new iPhone apps and prototyping a GIS service to pull data out of silos.  </w:t>
      </w:r>
      <w:r w:rsidR="00220DE0">
        <w:rPr>
          <w:rFonts w:cs="Calibri"/>
          <w:sz w:val="22"/>
          <w:szCs w:val="22"/>
        </w:rPr>
        <w:t>Last January</w:t>
      </w:r>
      <w:r w:rsidR="00A81E2D" w:rsidRPr="00220DE0">
        <w:rPr>
          <w:rFonts w:cs="Calibri"/>
          <w:sz w:val="22"/>
          <w:szCs w:val="22"/>
        </w:rPr>
        <w:t>, I work</w:t>
      </w:r>
      <w:r w:rsidR="00220DE0">
        <w:rPr>
          <w:rFonts w:cs="Calibri"/>
          <w:sz w:val="22"/>
          <w:szCs w:val="22"/>
        </w:rPr>
        <w:t>ed</w:t>
      </w:r>
      <w:r w:rsidR="00A81E2D" w:rsidRPr="00220DE0">
        <w:rPr>
          <w:rFonts w:cs="Calibri"/>
          <w:sz w:val="22"/>
          <w:szCs w:val="22"/>
        </w:rPr>
        <w:t xml:space="preserve"> at a financial software firm where we </w:t>
      </w:r>
      <w:r w:rsidR="00220DE0">
        <w:rPr>
          <w:rFonts w:cs="Calibri"/>
          <w:sz w:val="22"/>
          <w:szCs w:val="22"/>
        </w:rPr>
        <w:t>thought about</w:t>
      </w:r>
      <w:r w:rsidR="00A81E2D" w:rsidRPr="00220DE0">
        <w:rPr>
          <w:rFonts w:cs="Calibri"/>
          <w:sz w:val="22"/>
          <w:szCs w:val="22"/>
        </w:rPr>
        <w:t xml:space="preserve"> idea marketplaces (my boss actually worke</w:t>
      </w:r>
      <w:r w:rsidR="00220DE0">
        <w:rPr>
          <w:rFonts w:cs="Calibri"/>
          <w:sz w:val="22"/>
          <w:szCs w:val="22"/>
        </w:rPr>
        <w:t>d at IBM Research in the 90s).</w:t>
      </w:r>
    </w:p>
    <w:p w:rsidR="00220DE0" w:rsidRPr="00220DE0" w:rsidRDefault="00220DE0" w:rsidP="00220DE0">
      <w:pPr>
        <w:rPr>
          <w:rFonts w:cs="Calibri"/>
          <w:sz w:val="22"/>
          <w:szCs w:val="22"/>
        </w:rPr>
      </w:pPr>
    </w:p>
    <w:p w:rsidR="00220DE0" w:rsidRPr="00220DE0" w:rsidRDefault="00220DE0" w:rsidP="00220DE0">
      <w:pPr>
        <w:rPr>
          <w:rFonts w:cs="Calibri"/>
          <w:sz w:val="22"/>
          <w:szCs w:val="22"/>
        </w:rPr>
      </w:pPr>
      <w:r w:rsidRPr="00220DE0">
        <w:rPr>
          <w:rFonts w:cs="Calibri"/>
          <w:sz w:val="22"/>
          <w:szCs w:val="22"/>
        </w:rPr>
        <w:t>All of these roles required me to work with a team</w:t>
      </w:r>
      <w:r w:rsidR="008F6FE1">
        <w:rPr>
          <w:rFonts w:cs="Calibri"/>
          <w:sz w:val="22"/>
          <w:szCs w:val="22"/>
        </w:rPr>
        <w:t>, but in some cases I was also responsible for managing a team</w:t>
      </w:r>
      <w:r w:rsidRPr="00220DE0">
        <w:rPr>
          <w:rFonts w:cs="Calibri"/>
          <w:sz w:val="22"/>
          <w:szCs w:val="22"/>
        </w:rPr>
        <w:t xml:space="preserve">.  </w:t>
      </w:r>
      <w:r w:rsidR="008F6FE1">
        <w:rPr>
          <w:rFonts w:cs="Calibri"/>
          <w:sz w:val="22"/>
          <w:szCs w:val="22"/>
        </w:rPr>
        <w:t>T</w:t>
      </w:r>
      <w:r w:rsidRPr="00220DE0">
        <w:rPr>
          <w:rFonts w:cs="Calibri"/>
          <w:sz w:val="22"/>
          <w:szCs w:val="22"/>
        </w:rPr>
        <w:t>hree years ago, I led a team to produce 100 episodes for cable television.  In addition, I managed a group of programmers’ contributions to an open-source project I directed.</w:t>
      </w:r>
    </w:p>
    <w:p w:rsidR="00A81E2D" w:rsidRPr="00220DE0" w:rsidRDefault="00A81E2D" w:rsidP="00220DE0">
      <w:pPr>
        <w:rPr>
          <w:rFonts w:cs="Calibri"/>
          <w:sz w:val="22"/>
          <w:szCs w:val="22"/>
        </w:rPr>
      </w:pPr>
    </w:p>
    <w:p w:rsidR="00A81E2D" w:rsidRPr="00220DE0" w:rsidRDefault="006370B1" w:rsidP="00220DE0">
      <w:pPr>
        <w:rPr>
          <w:rFonts w:cs="Calibri"/>
          <w:sz w:val="22"/>
          <w:szCs w:val="22"/>
        </w:rPr>
      </w:pPr>
      <w:r w:rsidRPr="00220DE0">
        <w:rPr>
          <w:rFonts w:cs="Calibri"/>
          <w:sz w:val="22"/>
          <w:szCs w:val="22"/>
        </w:rPr>
        <w:t xml:space="preserve">I am not just interested in designing the systems, but I can also build them.  </w:t>
      </w:r>
      <w:r w:rsidR="00A81E2D" w:rsidRPr="00220DE0">
        <w:rPr>
          <w:rFonts w:cs="Calibri"/>
          <w:sz w:val="22"/>
          <w:szCs w:val="22"/>
        </w:rPr>
        <w:t xml:space="preserve">I have </w:t>
      </w:r>
      <w:r w:rsidRPr="00220DE0">
        <w:rPr>
          <w:rFonts w:cs="Calibri"/>
          <w:sz w:val="22"/>
          <w:szCs w:val="22"/>
        </w:rPr>
        <w:t xml:space="preserve">experience working with jQuery and </w:t>
      </w:r>
      <w:proofErr w:type="spellStart"/>
      <w:r w:rsidRPr="00220DE0">
        <w:rPr>
          <w:rFonts w:cs="Calibri"/>
          <w:sz w:val="22"/>
          <w:szCs w:val="22"/>
        </w:rPr>
        <w:t>Django</w:t>
      </w:r>
      <w:proofErr w:type="spellEnd"/>
      <w:r w:rsidRPr="00220DE0">
        <w:rPr>
          <w:rFonts w:cs="Calibri"/>
          <w:sz w:val="22"/>
          <w:szCs w:val="22"/>
        </w:rPr>
        <w:t>,</w:t>
      </w:r>
      <w:r w:rsidR="00A81E2D" w:rsidRPr="00220DE0">
        <w:rPr>
          <w:rFonts w:cs="Calibri"/>
          <w:sz w:val="22"/>
          <w:szCs w:val="22"/>
        </w:rPr>
        <w:t xml:space="preserve"> as well as </w:t>
      </w:r>
      <w:r w:rsidRPr="00220DE0">
        <w:rPr>
          <w:rFonts w:cs="Calibri"/>
          <w:sz w:val="22"/>
          <w:szCs w:val="22"/>
        </w:rPr>
        <w:t xml:space="preserve">extensive experience </w:t>
      </w:r>
      <w:r w:rsidR="00A81E2D" w:rsidRPr="00220DE0">
        <w:rPr>
          <w:rFonts w:cs="Calibri"/>
          <w:sz w:val="22"/>
          <w:szCs w:val="22"/>
        </w:rPr>
        <w:t xml:space="preserve">with PHP, HTML, JavaScript, CSS, </w:t>
      </w:r>
      <w:r w:rsidRPr="00220DE0">
        <w:rPr>
          <w:rFonts w:cs="Calibri"/>
          <w:sz w:val="22"/>
          <w:szCs w:val="22"/>
        </w:rPr>
        <w:t>and MySQL</w:t>
      </w:r>
      <w:r w:rsidR="00A81E2D" w:rsidRPr="00220DE0">
        <w:rPr>
          <w:rFonts w:cs="Calibri"/>
          <w:sz w:val="22"/>
          <w:szCs w:val="22"/>
        </w:rPr>
        <w:t>.</w:t>
      </w:r>
    </w:p>
    <w:p w:rsidR="00A81E2D" w:rsidRPr="00220DE0" w:rsidRDefault="00A81E2D" w:rsidP="00220DE0">
      <w:pPr>
        <w:rPr>
          <w:rFonts w:cs="Calibri"/>
          <w:sz w:val="22"/>
          <w:szCs w:val="22"/>
        </w:rPr>
      </w:pPr>
    </w:p>
    <w:p w:rsidR="00A81E2D" w:rsidRPr="00220DE0" w:rsidRDefault="00A81E2D" w:rsidP="00220DE0">
      <w:pPr>
        <w:rPr>
          <w:rFonts w:cs="Calibri"/>
          <w:sz w:val="22"/>
          <w:szCs w:val="22"/>
        </w:rPr>
      </w:pPr>
      <w:r w:rsidRPr="00220DE0">
        <w:rPr>
          <w:rFonts w:cs="Calibri"/>
          <w:sz w:val="22"/>
          <w:szCs w:val="22"/>
        </w:rPr>
        <w:t>I hope that we can get some time to talk about whether I would be a good fit for the summer at IBM.</w:t>
      </w:r>
    </w:p>
    <w:p w:rsidR="006370B1" w:rsidRPr="00220DE0" w:rsidRDefault="006370B1" w:rsidP="00220DE0">
      <w:pPr>
        <w:rPr>
          <w:rFonts w:cs="Calibri"/>
          <w:sz w:val="22"/>
          <w:szCs w:val="22"/>
        </w:rPr>
      </w:pPr>
    </w:p>
    <w:p w:rsidR="00FD5F91" w:rsidRPr="00220DE0" w:rsidRDefault="00D27A70" w:rsidP="00220DE0">
      <w:pPr>
        <w:pStyle w:val="Closing"/>
        <w:rPr>
          <w:sz w:val="22"/>
        </w:rPr>
      </w:pPr>
      <w:r w:rsidRPr="00220DE0">
        <w:rPr>
          <w:sz w:val="22"/>
        </w:rPr>
        <w:t>Sincerely,</w:t>
      </w:r>
    </w:p>
    <w:p w:rsidR="00FD5F91" w:rsidRPr="00220DE0" w:rsidRDefault="00A81E2D" w:rsidP="00220DE0">
      <w:pPr>
        <w:pStyle w:val="Signature"/>
        <w:rPr>
          <w:sz w:val="22"/>
        </w:rPr>
      </w:pPr>
      <w:r w:rsidRPr="00220DE0">
        <w:rPr>
          <w:sz w:val="22"/>
        </w:rPr>
        <w:t>Michael Plasmeier</w:t>
      </w:r>
    </w:p>
    <w:p w:rsidR="009A7744" w:rsidRPr="00220DE0" w:rsidRDefault="009A7744" w:rsidP="00220DE0">
      <w:pPr>
        <w:rPr>
          <w:sz w:val="22"/>
        </w:rPr>
      </w:pPr>
      <w:bookmarkStart w:id="0" w:name="_GoBack"/>
      <w:bookmarkEnd w:id="0"/>
    </w:p>
    <w:sectPr w:rsidR="009A7744" w:rsidRPr="00220DE0" w:rsidSect="00220DE0">
      <w:headerReference w:type="default" r:id="rId8"/>
      <w:pgSz w:w="12240" w:h="15840" w:code="1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87" w:rsidRDefault="00A35687">
      <w:r>
        <w:separator/>
      </w:r>
    </w:p>
  </w:endnote>
  <w:endnote w:type="continuationSeparator" w:id="0">
    <w:p w:rsidR="00A35687" w:rsidRDefault="00A3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87" w:rsidRDefault="00A35687">
      <w:r>
        <w:separator/>
      </w:r>
    </w:p>
  </w:footnote>
  <w:footnote w:type="continuationSeparator" w:id="0">
    <w:p w:rsidR="00A35687" w:rsidRDefault="00A3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1" w:rsidRDefault="006370B1" w:rsidP="006370B1">
    <w:pPr>
      <w:pStyle w:val="RecipientAddress"/>
    </w:pPr>
    <w:r w:rsidRPr="00A81E2D">
      <w:t xml:space="preserve">Steven </w:t>
    </w:r>
    <w:proofErr w:type="spellStart"/>
    <w:r w:rsidRPr="00A81E2D">
      <w:t>Rohall</w:t>
    </w:r>
    <w:proofErr w:type="spellEnd"/>
    <w:r w:rsidRPr="00A81E2D">
      <w:t xml:space="preserve"> and Li-</w:t>
    </w:r>
    <w:proofErr w:type="spellStart"/>
    <w:r w:rsidRPr="00A81E2D">
      <w:t>Te</w:t>
    </w:r>
    <w:proofErr w:type="spellEnd"/>
    <w:r w:rsidRPr="00A81E2D">
      <w:t xml:space="preserve"> Cheng</w:t>
    </w:r>
  </w:p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F5267F">
      <w:rPr>
        <w:noProof/>
      </w:rPr>
      <w:t>April 5, 2011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220DE0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D"/>
    <w:rsid w:val="000B7DA8"/>
    <w:rsid w:val="000F2F1D"/>
    <w:rsid w:val="0013733D"/>
    <w:rsid w:val="0014354B"/>
    <w:rsid w:val="00165240"/>
    <w:rsid w:val="001B0EB0"/>
    <w:rsid w:val="001C39C4"/>
    <w:rsid w:val="001C3B37"/>
    <w:rsid w:val="001D185A"/>
    <w:rsid w:val="00204EBD"/>
    <w:rsid w:val="0021430B"/>
    <w:rsid w:val="00220DE0"/>
    <w:rsid w:val="00255735"/>
    <w:rsid w:val="00267CC0"/>
    <w:rsid w:val="00272AE7"/>
    <w:rsid w:val="002F341B"/>
    <w:rsid w:val="00301319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70B1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F6FE1"/>
    <w:rsid w:val="009321DF"/>
    <w:rsid w:val="00956F81"/>
    <w:rsid w:val="00981E11"/>
    <w:rsid w:val="009A462A"/>
    <w:rsid w:val="009A7744"/>
    <w:rsid w:val="009E1724"/>
    <w:rsid w:val="009F2F6E"/>
    <w:rsid w:val="009F34DD"/>
    <w:rsid w:val="00A35687"/>
    <w:rsid w:val="00A46190"/>
    <w:rsid w:val="00A81E2D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EA5EAF"/>
    <w:rsid w:val="00F07C74"/>
    <w:rsid w:val="00F5267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Manager%20cove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Manager cover letter.dot</Template>
  <TotalTime>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4</cp:revision>
  <cp:lastPrinted>2011-04-05T05:19:00Z</cp:lastPrinted>
  <dcterms:created xsi:type="dcterms:W3CDTF">2011-04-05T04:51:00Z</dcterms:created>
  <dcterms:modified xsi:type="dcterms:W3CDTF">2011-04-05T05:19:00Z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TC063692501033</vt:lpwstr>
  </property>
</Properties>
</file>